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18810586230906030591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18810586230906030591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18810586230906030591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>04.03.2024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0412365400725006642420185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